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226" w14:textId="39C56ADC" w:rsidR="00212C53" w:rsidRDefault="0037661C" w:rsidP="00212C53">
      <w:pPr>
        <w:pStyle w:val="Title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PatientIn</w:t>
            </w:r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904F810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458D427A" w14:textId="32B15B36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 xml:space="preserve">                            Geschlecht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7"/>
        <w:gridCol w:w="3047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proofErr w:type="spellEnd"/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</w:p>
        </w:tc>
        <w:tc>
          <w:tcPr>
            <w:tcW w:w="3413" w:type="pct"/>
          </w:tcPr>
          <w:p w14:paraId="585A74C3" w14:textId="6AD35154" w:rsidR="00212C53" w:rsidRDefault="00E6743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Psychotherapeutische Praxis</w:t>
            </w:r>
          </w:p>
          <w:p w14:paraId="4BE03341" w14:textId="0C42574A" w:rsidR="00E67433" w:rsidRPr="00212C53" w:rsidRDefault="00E6743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Karlijn WERQUIN (Karla)</w:t>
            </w: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56D3FE78" w14:textId="337ED9D3" w:rsidR="00E733A2" w:rsidRPr="00212C53" w:rsidRDefault="00E6743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ascii="Arial" w:hAnsi="Arial" w:cs="Arial"/>
                <w:color w:val="0433FF"/>
                <w:szCs w:val="18"/>
              </w:rPr>
              <w:t>A283209</w:t>
            </w:r>
          </w:p>
        </w:tc>
      </w:tr>
      <w:tr w:rsidR="00212C53" w:rsidRPr="00212C53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5FDE0E2F" w14:textId="77777777" w:rsidR="00212C53" w:rsidRDefault="00E6743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Baarerstrasse 43</w:t>
            </w:r>
          </w:p>
          <w:p w14:paraId="6966F70B" w14:textId="5E7706B5" w:rsidR="00E67433" w:rsidRPr="00212C53" w:rsidRDefault="00E6743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6300 Zug</w:t>
            </w:r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77777777" w:rsidR="00212C53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Krankheit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3D50E7F2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6328FB8A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FC906" w14:textId="77777777" w:rsidR="00461B13" w:rsidRDefault="00461B13" w:rsidP="00AA53BF">
      <w:r>
        <w:separator/>
      </w:r>
    </w:p>
  </w:endnote>
  <w:endnote w:type="continuationSeparator" w:id="0">
    <w:p w14:paraId="7AFB1F62" w14:textId="77777777" w:rsidR="00461B13" w:rsidRDefault="00461B13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8BF" w14:textId="77777777" w:rsidR="00870017" w:rsidRDefault="005C6148" w:rsidP="00AA53BF">
    <w:pPr>
      <w:pStyle w:val="Footer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681861EA" w:rsidR="005C6148" w:rsidRPr="00AA53BF" w:rsidRDefault="00AA53BF" w:rsidP="00AA53BF">
                          <w:pPr>
                            <w:rPr>
                              <w:rStyle w:val="PageNumber"/>
                            </w:rPr>
                          </w:pPr>
                          <w:r w:rsidRPr="00AA53BF">
                            <w:rPr>
                              <w:rStyle w:val="PageNumber"/>
                            </w:rPr>
                            <w:fldChar w:fldCharType="begin"/>
                          </w:r>
                          <w:r w:rsidRPr="00AA53BF">
                            <w:rPr>
                              <w:rStyle w:val="PageNumber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PageNumber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PageNumber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PageNumber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PageNumber"/>
                                </w:rPr>
                                <w:fldChar w:fldCharType="separate"/>
                              </w:r>
                              <w:r w:rsidR="00100CDC">
                                <w:rPr>
                                  <w:rStyle w:val="PageNumber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PageNumber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PageNumber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PageNumber"/>
                            </w:rPr>
                            <w:instrText xml:space="preserve"> "" "</w:instrText>
                          </w:r>
                          <w:r>
                            <w:rPr>
                              <w:rStyle w:val="PageNumber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PageNumber"/>
                            </w:rPr>
                            <w:fldChar w:fldCharType="begin"/>
                          </w:r>
                          <w:r w:rsidRPr="00AA53BF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PageNumber"/>
                            </w:rPr>
                            <w:fldChar w:fldCharType="separate"/>
                          </w:r>
                          <w:r w:rsidR="00EF5E55">
                            <w:rPr>
                              <w:rStyle w:val="PageNumber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PageNumber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PageNumber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PageNumber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PageNumber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PageNumber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PageNumber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PageNumber"/>
                            </w:rPr>
                            <w:instrText>"</w:instrText>
                          </w:r>
                          <w:r w:rsidRPr="00AA53BF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681861EA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100CDC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EF5E55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EF5E55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B2" w14:textId="1872EE3C" w:rsidR="00A01DFC" w:rsidRDefault="00A01DFC" w:rsidP="00A01DFC">
    <w:pPr>
      <w:pStyle w:val="Footer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905DE" w14:textId="77777777" w:rsidR="00461B13" w:rsidRDefault="00461B13" w:rsidP="00AA53BF">
      <w:r>
        <w:separator/>
      </w:r>
    </w:p>
  </w:footnote>
  <w:footnote w:type="continuationSeparator" w:id="0">
    <w:p w14:paraId="14E6D22D" w14:textId="77777777" w:rsidR="00461B13" w:rsidRDefault="00461B13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514" w14:textId="77777777" w:rsidR="005C6148" w:rsidRDefault="004B7188" w:rsidP="00AA53BF">
    <w:pPr>
      <w:pStyle w:val="Header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Footer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Footer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42E" w14:textId="4200AEC9" w:rsidR="005C6148" w:rsidRPr="00AA53BF" w:rsidRDefault="008970B4" w:rsidP="00AA53BF">
    <w:pPr>
      <w:pStyle w:val="Header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339692">
    <w:abstractNumId w:val="9"/>
  </w:num>
  <w:num w:numId="2" w16cid:durableId="504436728">
    <w:abstractNumId w:val="7"/>
  </w:num>
  <w:num w:numId="3" w16cid:durableId="1225676353">
    <w:abstractNumId w:val="6"/>
  </w:num>
  <w:num w:numId="4" w16cid:durableId="758252490">
    <w:abstractNumId w:val="5"/>
  </w:num>
  <w:num w:numId="5" w16cid:durableId="803350909">
    <w:abstractNumId w:val="4"/>
  </w:num>
  <w:num w:numId="6" w16cid:durableId="2014330634">
    <w:abstractNumId w:val="8"/>
  </w:num>
  <w:num w:numId="7" w16cid:durableId="1717581293">
    <w:abstractNumId w:val="3"/>
  </w:num>
  <w:num w:numId="8" w16cid:durableId="1886718206">
    <w:abstractNumId w:val="2"/>
  </w:num>
  <w:num w:numId="9" w16cid:durableId="1378626866">
    <w:abstractNumId w:val="1"/>
  </w:num>
  <w:num w:numId="10" w16cid:durableId="1223950665">
    <w:abstractNumId w:val="0"/>
  </w:num>
  <w:num w:numId="11" w16cid:durableId="1743940292">
    <w:abstractNumId w:val="16"/>
  </w:num>
  <w:num w:numId="12" w16cid:durableId="887953705">
    <w:abstractNumId w:val="14"/>
  </w:num>
  <w:num w:numId="13" w16cid:durableId="1983657303">
    <w:abstractNumId w:val="12"/>
  </w:num>
  <w:num w:numId="14" w16cid:durableId="1067994247">
    <w:abstractNumId w:val="18"/>
  </w:num>
  <w:num w:numId="15" w16cid:durableId="1855217797">
    <w:abstractNumId w:val="17"/>
  </w:num>
  <w:num w:numId="16" w16cid:durableId="1846624965">
    <w:abstractNumId w:val="10"/>
  </w:num>
  <w:num w:numId="17" w16cid:durableId="1117022129">
    <w:abstractNumId w:val="13"/>
  </w:num>
  <w:num w:numId="18" w16cid:durableId="8230820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42846672">
    <w:abstractNumId w:val="15"/>
  </w:num>
  <w:num w:numId="20" w16cid:durableId="12330085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F4A7E"/>
    <w:rsid w:val="001F4B8C"/>
    <w:rsid w:val="0020232E"/>
    <w:rsid w:val="00212C53"/>
    <w:rsid w:val="00215683"/>
    <w:rsid w:val="0023205B"/>
    <w:rsid w:val="00233C24"/>
    <w:rsid w:val="002410C3"/>
    <w:rsid w:val="002463EB"/>
    <w:rsid w:val="0025644A"/>
    <w:rsid w:val="002657BC"/>
    <w:rsid w:val="00267F71"/>
    <w:rsid w:val="00290E37"/>
    <w:rsid w:val="002B0997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61B13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180F"/>
    <w:rsid w:val="00642F26"/>
    <w:rsid w:val="0065274C"/>
    <w:rsid w:val="00686D14"/>
    <w:rsid w:val="00687ED7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50BF4"/>
    <w:rsid w:val="00870017"/>
    <w:rsid w:val="00883CC4"/>
    <w:rsid w:val="008905DF"/>
    <w:rsid w:val="008970B4"/>
    <w:rsid w:val="008A7991"/>
    <w:rsid w:val="008C487F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31880"/>
    <w:rsid w:val="00C47965"/>
    <w:rsid w:val="00C51D2F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3071E"/>
    <w:rsid w:val="00D61996"/>
    <w:rsid w:val="00D758BC"/>
    <w:rsid w:val="00D9415C"/>
    <w:rsid w:val="00DB7675"/>
    <w:rsid w:val="00DE08BC"/>
    <w:rsid w:val="00DF4135"/>
    <w:rsid w:val="00E25DCD"/>
    <w:rsid w:val="00E269E1"/>
    <w:rsid w:val="00E45F13"/>
    <w:rsid w:val="00E50908"/>
    <w:rsid w:val="00E510BC"/>
    <w:rsid w:val="00E60EDB"/>
    <w:rsid w:val="00E61256"/>
    <w:rsid w:val="00E67433"/>
    <w:rsid w:val="00E733A2"/>
    <w:rsid w:val="00E73CB2"/>
    <w:rsid w:val="00E839BA"/>
    <w:rsid w:val="00E90E7A"/>
    <w:rsid w:val="00EA097C"/>
    <w:rsid w:val="00EA59B8"/>
    <w:rsid w:val="00EB4D9E"/>
    <w:rsid w:val="00EC2DF9"/>
    <w:rsid w:val="00EC44BC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C0687"/>
    <w:rsid w:val="00FC5395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74"/>
    <w:unhideWhenUsed/>
    <w:rsid w:val="007E0460"/>
    <w:rPr>
      <w:color w:val="auto"/>
      <w:u w:val="single"/>
    </w:rPr>
  </w:style>
  <w:style w:type="paragraph" w:styleId="Header">
    <w:name w:val="header"/>
    <w:basedOn w:val="Normal"/>
    <w:link w:val="HeaderChar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79"/>
    <w:rsid w:val="00AA53BF"/>
    <w:rPr>
      <w:noProof/>
    </w:rPr>
  </w:style>
  <w:style w:type="paragraph" w:styleId="Footer">
    <w:name w:val="footer"/>
    <w:basedOn w:val="Normal"/>
    <w:link w:val="FooterChar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Paragraph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Bullet">
    <w:name w:val="List Bullet"/>
    <w:basedOn w:val="ListParagraph"/>
    <w:uiPriority w:val="99"/>
    <w:semiHidden/>
    <w:rsid w:val="009C67A8"/>
    <w:pPr>
      <w:numPr>
        <w:numId w:val="12"/>
      </w:numPr>
    </w:pPr>
  </w:style>
  <w:style w:type="paragraph" w:styleId="ListBullet2">
    <w:name w:val="List Bullet 2"/>
    <w:basedOn w:val="ListParagraph"/>
    <w:uiPriority w:val="99"/>
    <w:semiHidden/>
    <w:rsid w:val="009C67A8"/>
    <w:pPr>
      <w:numPr>
        <w:ilvl w:val="1"/>
        <w:numId w:val="12"/>
      </w:numPr>
    </w:pPr>
  </w:style>
  <w:style w:type="paragraph" w:styleId="ListBullet3">
    <w:name w:val="List Bullet 3"/>
    <w:basedOn w:val="ListParagraph"/>
    <w:uiPriority w:val="99"/>
    <w:semiHidden/>
    <w:rsid w:val="009C67A8"/>
    <w:pPr>
      <w:numPr>
        <w:ilvl w:val="2"/>
        <w:numId w:val="12"/>
      </w:numPr>
    </w:pPr>
  </w:style>
  <w:style w:type="table" w:styleId="TableGrid">
    <w:name w:val="Table Grid"/>
    <w:basedOn w:val="Table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Normal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DefaultParagraphFon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Normal"/>
    <w:next w:val="TableGrid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Paragraph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FollowedHyp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E839BA"/>
    <w:rPr>
      <w:rFonts w:eastAsiaTheme="minorEastAsia"/>
      <w:color w:val="000000" w:themeColor="text1"/>
    </w:rPr>
  </w:style>
  <w:style w:type="paragraph" w:styleId="Date">
    <w:name w:val="Date"/>
    <w:basedOn w:val="Normal"/>
    <w:next w:val="Normal"/>
    <w:link w:val="DateChar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15"/>
    <w:rsid w:val="00A126EB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4FD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Text">
    <w:name w:val="endnote text"/>
    <w:basedOn w:val="FootnoteText"/>
    <w:link w:val="EndnoteTextChar"/>
    <w:uiPriority w:val="99"/>
    <w:unhideWhenUsed/>
    <w:rsid w:val="00113CB8"/>
  </w:style>
  <w:style w:type="character" w:customStyle="1" w:styleId="EndnoteTextChar">
    <w:name w:val="Endnote Text Char"/>
    <w:basedOn w:val="DefaultParagraphFont"/>
    <w:link w:val="EndnoteText"/>
    <w:uiPriority w:val="99"/>
    <w:rsid w:val="001215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Caption">
    <w:name w:val="caption"/>
    <w:basedOn w:val="Normal"/>
    <w:next w:val="Normal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TOCHeading">
    <w:name w:val="TOC Heading"/>
    <w:basedOn w:val="Heading1"/>
    <w:next w:val="Normal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PageNumber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Header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TableNormal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07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7B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B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4.xml><?xml version="1.0" encoding="utf-8"?>
<ds:datastoreItem xmlns:ds="http://schemas.openxmlformats.org/officeDocument/2006/customXml" ds:itemID="{3E2862EC-F4A6-714F-8AA9-7BB08C16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C:\Users\JuliaBachofner\FSP\FSPGeschäftsstelle - Vorlagen\FSP Brief mit Logo.dotx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Karlijn Werquin</cp:lastModifiedBy>
  <cp:revision>3</cp:revision>
  <cp:lastPrinted>2022-06-20T17:50:00Z</cp:lastPrinted>
  <dcterms:created xsi:type="dcterms:W3CDTF">2022-09-19T13:57:00Z</dcterms:created>
  <dcterms:modified xsi:type="dcterms:W3CDTF">2022-09-23T13:39:00Z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